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4CD45019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440E0D">
        <w:t>февраль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094266F8" w:rsidR="001C33B7" w:rsidRPr="004305C2" w:rsidRDefault="00F2220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03996DD7" w:rsidR="001C33B7" w:rsidRPr="004305C2" w:rsidRDefault="00F2220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12516DC7" w:rsidR="001C33B7" w:rsidRPr="004305C2" w:rsidRDefault="00F2220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038691EF" w:rsidR="001C33B7" w:rsidRPr="004305C2" w:rsidRDefault="00F2220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22E8F3BE" w:rsidR="001C33B7" w:rsidRPr="004305C2" w:rsidRDefault="00C71E13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48A33267" w:rsidR="001C33B7" w:rsidRPr="004305C2" w:rsidRDefault="007B24B0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51,6</w:t>
            </w:r>
          </w:p>
        </w:tc>
      </w:tr>
      <w:tr w:rsidR="00C57718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77777777"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21EC067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BFE28A4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5FDCD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DD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71701D2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D1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EA22301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6AF0D6B9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14:paraId="3B4FA2E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012DBF66" w:rsidR="00D56834" w:rsidRPr="004305C2" w:rsidRDefault="001B75BC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0A1C2586" w:rsidR="00D56834" w:rsidRPr="004305C2" w:rsidRDefault="001B75BC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25D93EEA" w:rsidR="00D56834" w:rsidRPr="004305C2" w:rsidRDefault="001B75BC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50D30BAB" w:rsidR="00D56834" w:rsidRPr="004305C2" w:rsidRDefault="001B75BC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A564331" w14:textId="77777777" w:rsidTr="00487434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3F2DB2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402C4D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EB7AD2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56884E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288764A0" w:rsidR="001C33B7" w:rsidRPr="004305C2" w:rsidRDefault="00287A5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874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5C08F3A4" w:rsidR="001C33B7" w:rsidRPr="004305C2" w:rsidRDefault="00487434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4FCC3192" w:rsidR="001C33B7" w:rsidRPr="004305C2" w:rsidRDefault="00487434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5834E8B9" w:rsidR="001C33B7" w:rsidRPr="004305C2" w:rsidRDefault="00487434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2036,64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432A27CE" w:rsidR="001C33B7" w:rsidRPr="004305C2" w:rsidRDefault="00C71E13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3AF4EC5A" w:rsidR="001C33B7" w:rsidRPr="004305C2" w:rsidRDefault="007B24B0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51,6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  <w:bookmarkStart w:id="6" w:name="_GoBack"/>
      <w:bookmarkEnd w:id="6"/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1447C9"/>
    <w:rsid w:val="001643FA"/>
    <w:rsid w:val="001B75BC"/>
    <w:rsid w:val="001C33B7"/>
    <w:rsid w:val="00287A58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87434"/>
    <w:rsid w:val="005A10BE"/>
    <w:rsid w:val="00602BC3"/>
    <w:rsid w:val="00656A0C"/>
    <w:rsid w:val="00661A00"/>
    <w:rsid w:val="007B24B0"/>
    <w:rsid w:val="007E006C"/>
    <w:rsid w:val="00885B6D"/>
    <w:rsid w:val="009A5CE5"/>
    <w:rsid w:val="009B6D03"/>
    <w:rsid w:val="00AD385A"/>
    <w:rsid w:val="00AD6604"/>
    <w:rsid w:val="00B677CB"/>
    <w:rsid w:val="00B67938"/>
    <w:rsid w:val="00C57718"/>
    <w:rsid w:val="00C6385F"/>
    <w:rsid w:val="00C71E13"/>
    <w:rsid w:val="00C970A1"/>
    <w:rsid w:val="00CF0A63"/>
    <w:rsid w:val="00D56834"/>
    <w:rsid w:val="00DA1099"/>
    <w:rsid w:val="00E001B8"/>
    <w:rsid w:val="00E90B35"/>
    <w:rsid w:val="00F15430"/>
    <w:rsid w:val="00F22207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3280-F5AD-4006-9C5A-A6C10AD7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21</cp:revision>
  <cp:lastPrinted>2019-02-08T07:53:00Z</cp:lastPrinted>
  <dcterms:created xsi:type="dcterms:W3CDTF">2019-04-29T05:08:00Z</dcterms:created>
  <dcterms:modified xsi:type="dcterms:W3CDTF">2020-03-10T05:31:00Z</dcterms:modified>
</cp:coreProperties>
</file>